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0B" w:rsidRPr="00F8520B" w:rsidRDefault="00F8520B" w:rsidP="00F8520B">
      <w:pPr>
        <w:spacing w:before="120"/>
        <w:jc w:val="right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Mẫu số: 05-ĐK-TCT</w:t>
      </w:r>
      <w:r w:rsidRPr="00F8520B">
        <w:rPr>
          <w:rFonts w:ascii="Times New Roman" w:hAnsi="Times New Roman" w:cs="Times New Roman"/>
          <w:sz w:val="26"/>
          <w:szCs w:val="26"/>
        </w:rPr>
        <w:t xml:space="preserve"> </w:t>
      </w:r>
      <w:r w:rsidRPr="00F8520B">
        <w:rPr>
          <w:rFonts w:ascii="Times New Roman" w:hAnsi="Times New Roman" w:cs="Times New Roman"/>
          <w:sz w:val="26"/>
          <w:szCs w:val="26"/>
        </w:rPr>
        <w:br/>
      </w:r>
      <w:r w:rsidRPr="00F8520B">
        <w:rPr>
          <w:rFonts w:ascii="Times New Roman" w:hAnsi="Times New Roman" w:cs="Times New Roman"/>
          <w:i/>
          <w:sz w:val="26"/>
          <w:szCs w:val="26"/>
        </w:rPr>
        <w:t>(Ban hành kèm theo Thông tư số 105/2020/TT-BTC ngày 03/12/2020 của Bộ Tài chính)</w:t>
      </w:r>
    </w:p>
    <w:p w:rsidR="00F8520B" w:rsidRPr="00F8520B" w:rsidRDefault="00F8520B" w:rsidP="00F8520B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Pr="00F8520B">
        <w:rPr>
          <w:rFonts w:ascii="Times New Roman" w:hAnsi="Times New Roman" w:cs="Times New Roman"/>
          <w:b/>
          <w:sz w:val="26"/>
          <w:szCs w:val="26"/>
        </w:rPr>
        <w:br/>
        <w:t xml:space="preserve">Độc lập - Tự do - Hạnh phúc </w:t>
      </w:r>
      <w:r w:rsidRPr="00F8520B">
        <w:rPr>
          <w:rFonts w:ascii="Times New Roman" w:hAnsi="Times New Roman" w:cs="Times New Roman"/>
          <w:b/>
          <w:sz w:val="26"/>
          <w:szCs w:val="26"/>
        </w:rPr>
        <w:br/>
        <w:t>---------------</w:t>
      </w:r>
    </w:p>
    <w:p w:rsidR="00F8520B" w:rsidRPr="00F8520B" w:rsidRDefault="00F8520B" w:rsidP="00F8520B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TỜ KHAI ĐĂNG KÝ THUẾ</w:t>
      </w:r>
      <w:r w:rsidRPr="00F8520B">
        <w:rPr>
          <w:rFonts w:ascii="Times New Roman" w:hAnsi="Times New Roman" w:cs="Times New Roman"/>
          <w:b/>
          <w:sz w:val="26"/>
          <w:szCs w:val="26"/>
        </w:rPr>
        <w:br/>
      </w:r>
      <w:r w:rsidRPr="00F8520B">
        <w:rPr>
          <w:rFonts w:ascii="Times New Roman" w:hAnsi="Times New Roman" w:cs="Times New Roman"/>
          <w:i/>
          <w:sz w:val="26"/>
          <w:szCs w:val="26"/>
        </w:rPr>
        <w:t>(Dùng cho cá nhân không kinh doanh)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1. Họ và tên người đăng ký thuế:</w:t>
      </w:r>
      <w:r w:rsidRPr="00F8520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2. Thông tin đại lý thuế (nếu có):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F8520B">
        <w:rPr>
          <w:rFonts w:ascii="Times New Roman" w:hAnsi="Times New Roman" w:cs="Times New Roman"/>
          <w:sz w:val="26"/>
          <w:szCs w:val="26"/>
        </w:rPr>
        <w:t xml:space="preserve">2a. Tên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8520B" w:rsidRPr="00F8520B" w:rsidTr="00EE35F6"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F8520B" w:rsidRPr="00F8520B" w:rsidRDefault="00F8520B" w:rsidP="00EE35F6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20B">
              <w:rPr>
                <w:rFonts w:ascii="Times New Roman" w:hAnsi="Times New Roman" w:cs="Times New Roman"/>
                <w:sz w:val="26"/>
                <w:szCs w:val="26"/>
              </w:rPr>
              <w:t>2b. M</w:t>
            </w:r>
            <w:r w:rsidRPr="00F85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ã</w:t>
            </w:r>
            <w:r w:rsidRPr="00F8520B">
              <w:rPr>
                <w:rFonts w:ascii="Times New Roman" w:hAnsi="Times New Roman" w:cs="Times New Roman"/>
                <w:sz w:val="26"/>
                <w:szCs w:val="26"/>
              </w:rPr>
              <w:t xml:space="preserve"> s</w:t>
            </w:r>
            <w:r w:rsidRPr="00F85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ố</w:t>
            </w:r>
            <w:r w:rsidRPr="00F8520B">
              <w:rPr>
                <w:rFonts w:ascii="Times New Roman" w:hAnsi="Times New Roman" w:cs="Times New Roman"/>
                <w:sz w:val="26"/>
                <w:szCs w:val="26"/>
              </w:rPr>
              <w:t xml:space="preserve"> thuế</w:t>
            </w:r>
            <w:r w:rsidRPr="00F85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  <w:r w:rsidRPr="00F8520B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4038600" cy="333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2c</w:t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8520B">
        <w:rPr>
          <w:rFonts w:ascii="Times New Roman" w:hAnsi="Times New Roman" w:cs="Times New Roman"/>
          <w:sz w:val="26"/>
          <w:szCs w:val="26"/>
        </w:rPr>
        <w:t xml:space="preserve"> Hợp đồng đ</w:t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>ạ</w:t>
      </w:r>
      <w:r w:rsidRPr="00F8520B">
        <w:rPr>
          <w:rFonts w:ascii="Times New Roman" w:hAnsi="Times New Roman" w:cs="Times New Roman"/>
          <w:sz w:val="26"/>
          <w:szCs w:val="26"/>
        </w:rPr>
        <w:t>i l</w:t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>ý</w:t>
      </w:r>
      <w:r w:rsidRPr="00F8520B">
        <w:rPr>
          <w:rFonts w:ascii="Times New Roman" w:hAnsi="Times New Roman" w:cs="Times New Roman"/>
          <w:sz w:val="26"/>
          <w:szCs w:val="26"/>
        </w:rPr>
        <w:t xml:space="preserve"> thuế: S</w:t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>ố</w:t>
      </w:r>
      <w:r w:rsidRPr="00F8520B">
        <w:rPr>
          <w:rFonts w:ascii="Times New Roman" w:hAnsi="Times New Roman" w:cs="Times New Roman"/>
          <w:sz w:val="26"/>
          <w:szCs w:val="26"/>
        </w:rPr>
        <w:t xml:space="preserve"> </w:t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F8520B">
        <w:rPr>
          <w:rFonts w:ascii="Times New Roman" w:hAnsi="Times New Roman" w:cs="Times New Roman"/>
          <w:sz w:val="26"/>
          <w:szCs w:val="26"/>
        </w:rPr>
        <w:t>Ng</w:t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>à</w:t>
      </w:r>
      <w:r w:rsidRPr="00F8520B">
        <w:rPr>
          <w:rFonts w:ascii="Times New Roman" w:hAnsi="Times New Roman" w:cs="Times New Roman"/>
          <w:sz w:val="26"/>
          <w:szCs w:val="26"/>
        </w:rPr>
        <w:t>y: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3. Ngày, tháng, năm sinh của cá nhân:</w:t>
      </w:r>
      <w:r w:rsidRPr="00F8520B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4. Giới tính:</w:t>
      </w:r>
      <w:r w:rsidRPr="00F8520B">
        <w:rPr>
          <w:rFonts w:ascii="Times New Roman" w:hAnsi="Times New Roman" w:cs="Times New Roman"/>
          <w:sz w:val="26"/>
          <w:szCs w:val="26"/>
        </w:rPr>
        <w:t xml:space="preserve"> </w:t>
      </w:r>
      <w:r w:rsidRPr="00F8520B">
        <w:rPr>
          <w:rFonts w:ascii="Times New Roman" w:hAnsi="Times New Roman" w:cs="Times New Roman"/>
          <w:sz w:val="26"/>
          <w:szCs w:val="26"/>
        </w:rPr>
        <w:tab/>
      </w:r>
      <w:r w:rsidRPr="00F8520B">
        <w:rPr>
          <w:rFonts w:ascii="Times New Roman" w:hAnsi="Times New Roman" w:cs="Times New Roman"/>
          <w:sz w:val="26"/>
          <w:szCs w:val="26"/>
        </w:rPr>
        <w:tab/>
        <w:t xml:space="preserve">Nam □ </w:t>
      </w:r>
      <w:r w:rsidRPr="00F8520B">
        <w:rPr>
          <w:rFonts w:ascii="Times New Roman" w:hAnsi="Times New Roman" w:cs="Times New Roman"/>
          <w:sz w:val="26"/>
          <w:szCs w:val="26"/>
        </w:rPr>
        <w:tab/>
      </w:r>
      <w:r w:rsidRPr="00F8520B">
        <w:rPr>
          <w:rFonts w:ascii="Times New Roman" w:hAnsi="Times New Roman" w:cs="Times New Roman"/>
          <w:sz w:val="26"/>
          <w:szCs w:val="26"/>
        </w:rPr>
        <w:tab/>
      </w:r>
      <w:r w:rsidRPr="00F8520B">
        <w:rPr>
          <w:rFonts w:ascii="Times New Roman" w:hAnsi="Times New Roman" w:cs="Times New Roman"/>
          <w:sz w:val="26"/>
          <w:szCs w:val="26"/>
        </w:rPr>
        <w:tab/>
        <w:t>Nữ □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5. Quốc tịch:</w:t>
      </w:r>
      <w:r w:rsidRPr="00F8520B">
        <w:rPr>
          <w:rFonts w:ascii="Times New Roman" w:hAnsi="Times New Roman" w:cs="Times New Roman"/>
          <w:sz w:val="26"/>
          <w:szCs w:val="26"/>
        </w:rPr>
        <w:t xml:space="preserve"> ……………………………………….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6. Giấy tờ của cá nhân: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6a. Số chứng minh nh</w:t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>â</w:t>
      </w:r>
      <w:r w:rsidRPr="00F8520B">
        <w:rPr>
          <w:rFonts w:ascii="Times New Roman" w:hAnsi="Times New Roman" w:cs="Times New Roman"/>
          <w:sz w:val="26"/>
          <w:szCs w:val="26"/>
        </w:rPr>
        <w:t>n dân</w:t>
      </w:r>
      <w:r w:rsidRPr="00F8520B">
        <w:rPr>
          <w:rFonts w:ascii="Times New Roman" w:hAnsi="Times New Roman" w:cs="Times New Roman"/>
          <w:sz w:val="26"/>
          <w:szCs w:val="26"/>
          <w:lang w:val="en-US"/>
        </w:rPr>
        <w:t xml:space="preserve"> …………..</w:t>
      </w:r>
      <w:r w:rsidRPr="00F8520B">
        <w:rPr>
          <w:rFonts w:ascii="Times New Roman" w:hAnsi="Times New Roman" w:cs="Times New Roman"/>
          <w:sz w:val="26"/>
          <w:szCs w:val="26"/>
        </w:rPr>
        <w:t xml:space="preserve"> Ngày cấp…………………. Nơi cấp ……………………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6b. Số căn cước công dân ………….. Ngày cấp…………………. Nơi cấp ……………………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6c. Số hộ chiếu ………….. Ngày cấp…………………. Nơi cấp ……………………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7. Địa chỉ nơi thường trú: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7a. Số nhà/đường phố, thôn, xóm: …………………………………………………………….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7b. Xã, phường: ………………………………………………………………………………….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7c. Quận, huyện: ………………………………………………………………………………..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7d. Tỉnh, thành phố: ……………………………………………………………………………..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lastRenderedPageBreak/>
        <w:t>7đ. Quốc gia: …………………………………………………………………………………….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8. Địa chỉ hiện tại: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8a. Số nhà/đường phố, thôn, xóm: …………………………………………………………………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8b. Xã, phường: …………………………………………………………………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8c. Quận, huyện: …………………………………………………………………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8d. Tỉnh, thành phố: …………………………………………………………………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9. Điện thoại liên hệ:</w:t>
      </w:r>
      <w:r w:rsidRPr="00F8520B">
        <w:rPr>
          <w:rFonts w:ascii="Times New Roman" w:hAnsi="Times New Roman" w:cs="Times New Roman"/>
          <w:sz w:val="26"/>
          <w:szCs w:val="26"/>
        </w:rPr>
        <w:t xml:space="preserve"> ………………………………..Email: ……………………………..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b/>
          <w:sz w:val="26"/>
          <w:szCs w:val="26"/>
        </w:rPr>
        <w:t>10. Cơ quan chi trả thu nhập tại thời điểm đăng ký thuế:</w:t>
      </w:r>
      <w:r w:rsidRPr="00F8520B">
        <w:rPr>
          <w:rFonts w:ascii="Times New Roman" w:hAnsi="Times New Roman" w:cs="Times New Roman"/>
          <w:sz w:val="26"/>
          <w:szCs w:val="26"/>
        </w:rPr>
        <w:t xml:space="preserve"> ………………………………..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F8520B">
        <w:rPr>
          <w:rFonts w:ascii="Times New Roman" w:hAnsi="Times New Roman" w:cs="Times New Roman"/>
          <w:sz w:val="26"/>
          <w:szCs w:val="26"/>
        </w:rPr>
        <w:t>Tôi cam kết những nội dung kê khai là đúng và chịu trách nhiệm trước pháp luật về những nội dung đã khai./.</w:t>
      </w:r>
    </w:p>
    <w:p w:rsidR="00F8520B" w:rsidRPr="00F8520B" w:rsidRDefault="00F8520B" w:rsidP="00F8520B">
      <w:pPr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8520B" w:rsidRPr="00F8520B" w:rsidTr="00EE35F6">
        <w:tc>
          <w:tcPr>
            <w:tcW w:w="4428" w:type="dxa"/>
            <w:shd w:val="clear" w:color="auto" w:fill="auto"/>
          </w:tcPr>
          <w:p w:rsidR="00F8520B" w:rsidRPr="00F8520B" w:rsidRDefault="00F8520B" w:rsidP="00EE35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20B">
              <w:rPr>
                <w:rFonts w:ascii="Times New Roman" w:hAnsi="Times New Roman" w:cs="Times New Roman"/>
                <w:b/>
                <w:sz w:val="26"/>
                <w:szCs w:val="26"/>
              </w:rPr>
              <w:t>NHÂN VIÊN ĐẠI LÝ THUẾ</w:t>
            </w:r>
          </w:p>
          <w:p w:rsidR="00F8520B" w:rsidRPr="00F8520B" w:rsidRDefault="00F8520B" w:rsidP="00EE35F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8520B">
              <w:rPr>
                <w:rFonts w:ascii="Times New Roman" w:hAnsi="Times New Roman" w:cs="Times New Roman"/>
                <w:sz w:val="26"/>
                <w:szCs w:val="26"/>
              </w:rPr>
              <w:t>Họ và tên: ………</w:t>
            </w:r>
          </w:p>
          <w:p w:rsidR="00F8520B" w:rsidRPr="00F8520B" w:rsidRDefault="00F8520B" w:rsidP="00EE35F6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8520B">
              <w:rPr>
                <w:rFonts w:ascii="Times New Roman" w:hAnsi="Times New Roman" w:cs="Times New Roman"/>
                <w:sz w:val="26"/>
                <w:szCs w:val="26"/>
              </w:rPr>
              <w:t>Chứng chỉ hành nghề số:………</w:t>
            </w:r>
          </w:p>
        </w:tc>
        <w:tc>
          <w:tcPr>
            <w:tcW w:w="4428" w:type="dxa"/>
            <w:shd w:val="clear" w:color="auto" w:fill="auto"/>
          </w:tcPr>
          <w:p w:rsidR="00F8520B" w:rsidRPr="00F8520B" w:rsidRDefault="00F8520B" w:rsidP="00EE35F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8520B">
              <w:rPr>
                <w:rFonts w:ascii="Times New Roman" w:hAnsi="Times New Roman" w:cs="Times New Roman"/>
                <w:i/>
                <w:sz w:val="26"/>
                <w:szCs w:val="26"/>
              </w:rPr>
              <w:t>…, ngày…tháng….năm…..</w:t>
            </w:r>
            <w:r w:rsidRPr="00F8520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F8520B"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 THUẾ</w:t>
            </w:r>
            <w:r w:rsidRPr="00F8520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8520B">
              <w:rPr>
                <w:rFonts w:ascii="Times New Roman" w:hAnsi="Times New Roman" w:cs="Times New Roman"/>
                <w:i/>
                <w:sz w:val="26"/>
                <w:szCs w:val="26"/>
              </w:rPr>
              <w:t>Ký và ghi rõ họ tên</w:t>
            </w:r>
          </w:p>
        </w:tc>
      </w:tr>
    </w:tbl>
    <w:p w:rsidR="003367CA" w:rsidRDefault="003367CA">
      <w:pPr>
        <w:rPr>
          <w:rFonts w:ascii="Times New Roman" w:hAnsi="Times New Roman" w:cs="Times New Roman"/>
          <w:sz w:val="26"/>
          <w:szCs w:val="26"/>
        </w:rPr>
      </w:pPr>
    </w:p>
    <w:p w:rsidR="00F8520B" w:rsidRDefault="00F8520B">
      <w:pPr>
        <w:rPr>
          <w:rFonts w:ascii="Times New Roman" w:hAnsi="Times New Roman" w:cs="Times New Roman"/>
          <w:sz w:val="26"/>
          <w:szCs w:val="26"/>
        </w:rPr>
      </w:pPr>
    </w:p>
    <w:p w:rsidR="00F8520B" w:rsidRDefault="00F8520B">
      <w:pPr>
        <w:rPr>
          <w:rFonts w:ascii="Times New Roman" w:hAnsi="Times New Roman" w:cs="Times New Roman"/>
          <w:sz w:val="26"/>
          <w:szCs w:val="26"/>
        </w:rPr>
      </w:pPr>
    </w:p>
    <w:p w:rsidR="00F8520B" w:rsidRDefault="00F8520B">
      <w:pPr>
        <w:rPr>
          <w:rFonts w:ascii="Times New Roman" w:hAnsi="Times New Roman" w:cs="Times New Roman"/>
          <w:sz w:val="26"/>
          <w:szCs w:val="26"/>
        </w:rPr>
      </w:pPr>
    </w:p>
    <w:p w:rsidR="00F8520B" w:rsidRDefault="00F8520B">
      <w:pPr>
        <w:rPr>
          <w:rFonts w:ascii="Times New Roman" w:hAnsi="Times New Roman" w:cs="Times New Roman"/>
          <w:sz w:val="26"/>
          <w:szCs w:val="26"/>
        </w:rPr>
      </w:pPr>
    </w:p>
    <w:p w:rsidR="00F8520B" w:rsidRDefault="00F8520B">
      <w:pPr>
        <w:rPr>
          <w:rFonts w:ascii="Times New Roman" w:hAnsi="Times New Roman" w:cs="Times New Roman"/>
          <w:sz w:val="26"/>
          <w:szCs w:val="26"/>
        </w:rPr>
      </w:pPr>
    </w:p>
    <w:p w:rsidR="00F8520B" w:rsidRDefault="00F8520B">
      <w:pPr>
        <w:rPr>
          <w:rFonts w:ascii="Times New Roman" w:hAnsi="Times New Roman" w:cs="Times New Roman"/>
          <w:sz w:val="26"/>
          <w:szCs w:val="26"/>
        </w:rPr>
      </w:pPr>
    </w:p>
    <w:p w:rsidR="00F8520B" w:rsidRPr="00F8520B" w:rsidRDefault="00F8520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8520B" w:rsidRPr="00F852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D0" w:rsidRDefault="00DC60D0" w:rsidP="00205621">
      <w:r>
        <w:separator/>
      </w:r>
    </w:p>
  </w:endnote>
  <w:endnote w:type="continuationSeparator" w:id="0">
    <w:p w:rsidR="00DC60D0" w:rsidRDefault="00DC60D0" w:rsidP="0020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21" w:rsidRPr="00A3667A" w:rsidRDefault="00205621" w:rsidP="00205621">
    <w:pPr>
      <w:pStyle w:val="Header"/>
      <w:jc w:val="center"/>
      <w:rPr>
        <w:rFonts w:ascii="Times New Roman" w:hAnsi="Times New Roman"/>
        <w:b/>
        <w:color w:val="0070C0"/>
      </w:rPr>
    </w:pPr>
    <w:r w:rsidRPr="00A3667A">
      <w:rPr>
        <w:rFonts w:ascii="Times New Roman" w:hAnsi="Times New Roman"/>
        <w:b/>
        <w:color w:val="0070C0"/>
      </w:rPr>
      <w:t>Công ty CPTM Địa Nam (Đại lý thuế Địa Nam)</w:t>
    </w:r>
  </w:p>
  <w:p w:rsidR="00205621" w:rsidRPr="00A3667A" w:rsidRDefault="00205621" w:rsidP="00205621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0070C0"/>
      </w:rPr>
    </w:pPr>
    <w:r w:rsidRPr="00A3667A">
      <w:rPr>
        <w:rFonts w:ascii="Times New Roman" w:hAnsi="Times New Roman"/>
        <w:i/>
        <w:color w:val="0070C0"/>
      </w:rPr>
      <w:t>"Xây dựng hệ thống, tạo dựng niềm tin vững chắc để thực hiện ước mơ vươn cao"</w:t>
    </w:r>
  </w:p>
  <w:p w:rsidR="00205621" w:rsidRPr="00A3667A" w:rsidRDefault="00205621" w:rsidP="00205621">
    <w:pPr>
      <w:tabs>
        <w:tab w:val="center" w:pos="4680"/>
        <w:tab w:val="right" w:pos="9360"/>
      </w:tabs>
      <w:jc w:val="center"/>
      <w:rPr>
        <w:rFonts w:ascii="Times New Roman" w:hAnsi="Times New Roman"/>
        <w:i/>
        <w:color w:val="FF0000"/>
      </w:rPr>
    </w:pPr>
    <w:r w:rsidRPr="00A3667A">
      <w:rPr>
        <w:rFonts w:ascii="Times New Roman" w:hAnsi="Times New Roman"/>
        <w:i/>
        <w:color w:val="FF0000"/>
      </w:rPr>
      <w:t>Web: thue.dianam.vn/ Tổng đài 1900 6243"</w:t>
    </w:r>
  </w:p>
  <w:p w:rsidR="00205621" w:rsidRDefault="00205621" w:rsidP="00205621">
    <w:pPr>
      <w:pStyle w:val="Footer"/>
    </w:pPr>
  </w:p>
  <w:p w:rsidR="00205621" w:rsidRDefault="0020562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7323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205621" w:rsidRDefault="00205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D0" w:rsidRDefault="00DC60D0" w:rsidP="00205621">
      <w:r>
        <w:separator/>
      </w:r>
    </w:p>
  </w:footnote>
  <w:footnote w:type="continuationSeparator" w:id="0">
    <w:p w:rsidR="00DC60D0" w:rsidRDefault="00DC60D0" w:rsidP="00205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0B"/>
    <w:rsid w:val="00205621"/>
    <w:rsid w:val="003367CA"/>
    <w:rsid w:val="00B73230"/>
    <w:rsid w:val="00DC60D0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3BADA-91C0-42B6-97C0-C617CCE4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8520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nhideWhenUsed/>
    <w:rsid w:val="00205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5621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05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21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2021-01-19T04:01:00Z</dcterms:created>
  <dcterms:modified xsi:type="dcterms:W3CDTF">2021-01-19T09:00:00Z</dcterms:modified>
</cp:coreProperties>
</file>